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Merchant of Venice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thousands of ducats does Antonio borrow from Shylock?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"But since I am a dog, beware my _________!"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"The world is still deceived by 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Shylock borrows money from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caskets are there for the suitors to choose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much flesh must Antonio pay Shylock? A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casket contained the skull and scroll?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Shylock demand in open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Jessica sell her mother's ring in exchange for?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 the 'merchants gather'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Shylock's daughter is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Jessica loves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talks 'an infinite deal of nothing, more than any man in Venice'?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chooses the silver casket? The Prince of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said 'I like not fair terms and a villain's mind.'?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place the jews must go to at night is called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Nerissa and Portia give their husbands? A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quality does Portia say is an attribute of 'God himself'?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Prince of _____________________ said 'Mislike me not for my complexion...'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answers 'To bait fish withal.'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Merchant of Venice</dc:title>
  <dcterms:created xsi:type="dcterms:W3CDTF">2021-10-11T19:18:26Z</dcterms:created>
  <dcterms:modified xsi:type="dcterms:W3CDTF">2021-10-11T19:18:26Z</dcterms:modified>
</cp:coreProperties>
</file>