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Merchant of Venice Act: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jokes around about Jessica getting "cozy" with Lancelot?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Antonio want to see before he dies?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is Jessica?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do Portia and Nerissa want to disguise as?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apparently pregnant with Lancelot's baby?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Why does Shylock want Antonio's pound of flesh?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shall grant Shylock justice?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hint does Portia give to Bassanio to choose the right casket?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Whose ships crashed?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does Portia ask to watch the house?</w:t>
            </w:r>
          </w:p>
        </w:tc>
      </w:tr>
    </w:tbl>
    <w:p>
      <w:pPr>
        <w:pStyle w:val="WordBankMedium"/>
      </w:pPr>
      <w:r>
        <w:t xml:space="preserve">   Antonio    </w:t>
      </w:r>
      <w:r>
        <w:t xml:space="preserve">   Revenge    </w:t>
      </w:r>
      <w:r>
        <w:t xml:space="preserve">   Song     </w:t>
      </w:r>
      <w:r>
        <w:t xml:space="preserve">   Belmont     </w:t>
      </w:r>
      <w:r>
        <w:t xml:space="preserve">   The Duke     </w:t>
      </w:r>
      <w:r>
        <w:t xml:space="preserve">   Bassanio     </w:t>
      </w:r>
      <w:r>
        <w:t xml:space="preserve">   Lorenzo    </w:t>
      </w:r>
      <w:r>
        <w:t xml:space="preserve">   Men     </w:t>
      </w:r>
      <w:r>
        <w:t xml:space="preserve">   Lorenzo     </w:t>
      </w:r>
      <w:r>
        <w:t xml:space="preserve">   Moorish woman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Merchant of Venice Act: 3</dc:title>
  <dcterms:created xsi:type="dcterms:W3CDTF">2021-10-11T19:17:52Z</dcterms:created>
  <dcterms:modified xsi:type="dcterms:W3CDTF">2021-10-11T19:17:52Z</dcterms:modified>
</cp:coreProperties>
</file>