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Metric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density    </w:t>
      </w:r>
      <w:r>
        <w:t xml:space="preserve">   second    </w:t>
      </w:r>
      <w:r>
        <w:t xml:space="preserve">   time    </w:t>
      </w:r>
      <w:r>
        <w:t xml:space="preserve">   volume    </w:t>
      </w:r>
      <w:r>
        <w:t xml:space="preserve">   milliliter    </w:t>
      </w:r>
      <w:r>
        <w:t xml:space="preserve">   liter    </w:t>
      </w:r>
      <w:r>
        <w:t xml:space="preserve">   gram    </w:t>
      </w:r>
      <w:r>
        <w:t xml:space="preserve">   mass    </w:t>
      </w:r>
      <w:r>
        <w:t xml:space="preserve">   centimeter    </w:t>
      </w:r>
      <w:r>
        <w:t xml:space="preserve">   conversion    </w:t>
      </w:r>
      <w:r>
        <w:t xml:space="preserve">   thermometer    </w:t>
      </w:r>
      <w:r>
        <w:t xml:space="preserve">   flask    </w:t>
      </w:r>
      <w:r>
        <w:t xml:space="preserve">   cylinder    </w:t>
      </w:r>
      <w:r>
        <w:t xml:space="preserve">   testtube    </w:t>
      </w:r>
      <w:r>
        <w:t xml:space="preserve">   vapor    </w:t>
      </w:r>
      <w:r>
        <w:t xml:space="preserve">   gas    </w:t>
      </w:r>
      <w:r>
        <w:t xml:space="preserve">   liquid    </w:t>
      </w:r>
      <w:r>
        <w:t xml:space="preserve">   solid    </w:t>
      </w:r>
      <w:r>
        <w:t xml:space="preserve">   boilingpoint    </w:t>
      </w:r>
      <w:r>
        <w:t xml:space="preserve">   freezingpoint    </w:t>
      </w:r>
      <w:r>
        <w:t xml:space="preserve">   Kelvin    </w:t>
      </w:r>
      <w:r>
        <w:t xml:space="preserve">   Centigrade    </w:t>
      </w:r>
      <w:r>
        <w:t xml:space="preserve">   Celsius    </w:t>
      </w:r>
      <w:r>
        <w:t xml:space="preserve">   Fahrenheit    </w:t>
      </w:r>
      <w:r>
        <w:t xml:space="preserve">   temperature    </w:t>
      </w:r>
      <w:r>
        <w:t xml:space="preserve">   calculation    </w:t>
      </w:r>
      <w:r>
        <w:t xml:space="preserve">   balance    </w:t>
      </w:r>
      <w:r>
        <w:t xml:space="preserve">   scale    </w:t>
      </w:r>
      <w:r>
        <w:t xml:space="preserve">   milligram    </w:t>
      </w:r>
      <w:r>
        <w:t xml:space="preserve">   kilogram    </w:t>
      </w:r>
      <w:r>
        <w:t xml:space="preserve">   baseten    </w:t>
      </w:r>
      <w:r>
        <w:t xml:space="preserve">   length    </w:t>
      </w:r>
      <w:r>
        <w:t xml:space="preserve">   kilometer    </w:t>
      </w:r>
      <w:r>
        <w:t xml:space="preserve">   meter    </w:t>
      </w:r>
      <w:r>
        <w:t xml:space="preserve">   metricsystem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Metric System</dc:title>
  <dcterms:created xsi:type="dcterms:W3CDTF">2021-10-11T19:18:27Z</dcterms:created>
  <dcterms:modified xsi:type="dcterms:W3CDTF">2021-10-11T19:18:27Z</dcterms:modified>
</cp:coreProperties>
</file>