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Mice Have a Meeting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oldest    </w:t>
      </w:r>
      <w:r>
        <w:t xml:space="preserve">   young    </w:t>
      </w:r>
      <w:r>
        <w:t xml:space="preserve">   around    </w:t>
      </w:r>
      <w:r>
        <w:t xml:space="preserve">   tied    </w:t>
      </w:r>
      <w:r>
        <w:t xml:space="preserve">   run    </w:t>
      </w:r>
      <w:r>
        <w:t xml:space="preserve">   hear    </w:t>
      </w:r>
      <w:r>
        <w:t xml:space="preserve">   jumped    </w:t>
      </w:r>
      <w:r>
        <w:t xml:space="preserve">   cried    </w:t>
      </w:r>
      <w:r>
        <w:t xml:space="preserve">   safe    </w:t>
      </w:r>
      <w:r>
        <w:t xml:space="preserve">   killed    </w:t>
      </w:r>
      <w:r>
        <w:t xml:space="preserve">   chased    </w:t>
      </w:r>
      <w:r>
        <w:t xml:space="preserve">   sharp    </w:t>
      </w:r>
      <w:r>
        <w:t xml:space="preserve">   found    </w:t>
      </w:r>
      <w:r>
        <w:t xml:space="preserve">   little    </w:t>
      </w:r>
      <w:r>
        <w:t xml:space="preserve">   cupboards    </w:t>
      </w:r>
      <w:r>
        <w:t xml:space="preserve">   inside    </w:t>
      </w:r>
      <w:r>
        <w:t xml:space="preserve">   house    </w:t>
      </w:r>
      <w:r>
        <w:t xml:space="preserve">   meeting    </w:t>
      </w:r>
      <w:r>
        <w:t xml:space="preserve">   mice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Mice Have a Meeting</dc:title>
  <dcterms:created xsi:type="dcterms:W3CDTF">2021-10-12T20:59:31Z</dcterms:created>
  <dcterms:modified xsi:type="dcterms:W3CDTF">2021-10-12T20:59:31Z</dcterms:modified>
</cp:coreProperties>
</file>