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Middle Ages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Bubonic Plague    </w:t>
      </w:r>
      <w:r>
        <w:t xml:space="preserve">   Chivalry    </w:t>
      </w:r>
      <w:r>
        <w:t xml:space="preserve">   Christendom    </w:t>
      </w:r>
      <w:r>
        <w:t xml:space="preserve">   Clergy    </w:t>
      </w:r>
      <w:r>
        <w:t xml:space="preserve">   Convent    </w:t>
      </w:r>
      <w:r>
        <w:t xml:space="preserve">   Crusades    </w:t>
      </w:r>
      <w:r>
        <w:t xml:space="preserve">   Excommunicate    </w:t>
      </w:r>
      <w:r>
        <w:t xml:space="preserve">   Feudalism    </w:t>
      </w:r>
      <w:r>
        <w:t xml:space="preserve">   Fief    </w:t>
      </w:r>
      <w:r>
        <w:t xml:space="preserve">   Knight    </w:t>
      </w:r>
      <w:r>
        <w:t xml:space="preserve">   Magna Carta    </w:t>
      </w:r>
      <w:r>
        <w:t xml:space="preserve">   Manor    </w:t>
      </w:r>
      <w:r>
        <w:t xml:space="preserve">   MIddle Ages    </w:t>
      </w:r>
      <w:r>
        <w:t xml:space="preserve">   Missionary    </w:t>
      </w:r>
      <w:r>
        <w:t xml:space="preserve">   Monastery    </w:t>
      </w:r>
      <w:r>
        <w:t xml:space="preserve">   Pagan    </w:t>
      </w:r>
      <w:r>
        <w:t xml:space="preserve">   Parliament    </w:t>
      </w:r>
      <w:r>
        <w:t xml:space="preserve">   Peasants    </w:t>
      </w:r>
      <w:r>
        <w:t xml:space="preserve">   Pilgrimage    </w:t>
      </w:r>
      <w:r>
        <w:t xml:space="preserve">   Pope    </w:t>
      </w:r>
      <w:r>
        <w:t xml:space="preserve">   Serf    </w:t>
      </w:r>
      <w:r>
        <w:t xml:space="preserve">   Tithe    </w:t>
      </w:r>
      <w:r>
        <w:t xml:space="preserve">   Vassal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Middle Ages</dc:title>
  <dcterms:created xsi:type="dcterms:W3CDTF">2021-10-11T19:18:27Z</dcterms:created>
  <dcterms:modified xsi:type="dcterms:W3CDTF">2021-10-11T19:18:27Z</dcterms:modified>
</cp:coreProperties>
</file>