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Middle Ages in Europe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faith, practice, and church order of the Roman Catholic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medieval military expedition, one of a series made by Europeans to recover the Holy Land from the Muslims in the 11th, 12th, and 13th centuries.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unit of land originally a feudal lordship consisting of a lord's demesne and lands rented to tenants.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empire referred to as the Eastern Roman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appellation for a person or deity who has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one of the towering figures in Western philosophy and theology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medieval association of craftsmen or merchants, often having considerable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poor farmer of low social status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male head of a family or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agricultural laborer bound under the feudal system to work on his lord's estate.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person granted an honorary title of knighthood by a monarch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capital city of the Roman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charter of liberties to which the English barons forced King John to give his assent in June 1215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dominant social system in medieval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known as Charles the Great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one of Byzantine Empire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period of European history from the fall of the Roman Empire in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member of the branch of the Goths who invaded the Roman Empire between the 3rd and 5th centuries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unit of land, originally a feudal lordship, consisting of a lord's demesne and lands rented to tenants.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bishop of Rome as head of the Roman Catholic Church.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 Ages in Europe </dc:title>
  <dcterms:created xsi:type="dcterms:W3CDTF">2021-10-11T19:17:12Z</dcterms:created>
  <dcterms:modified xsi:type="dcterms:W3CDTF">2021-10-11T19:17:12Z</dcterms:modified>
</cp:coreProperties>
</file>