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  <w:gridCol w:w="100"/>
        <w:gridCol w:w="100"/>
      </w:tblGrid>
      <w:tr>
        <w:tc>
          <w:p>
            <w:pPr>
              <w:pStyle w:val="NameDatePeriod"/>
            </w:pPr>
            <w:r>
              <w:t xml:space="preserve">Name: ____________________________</w:t>
            </w:r>
          </w:p>
        </w:tc>
        <w:tc>
          <w:p>
            <w:pPr>
              <w:jc w:val="center"/>
              <w:pStyle w:val="NameDatePeriod"/>
            </w:pPr>
            <w:r>
              <w:t xml:space="preserve">Date: _________</w:t>
            </w:r>
          </w:p>
        </w:tc>
        <w:tc>
          <w:p>
            <w:pPr>
              <w:jc w:val="right"/>
              <w:pStyle w:val="NameDatePeriod"/>
            </w:pPr>
            <w:r>
              <w:t xml:space="preserve">Period: _______</w:t>
            </w:r>
          </w:p>
        </w:tc>
      </w:tr>
    </w:tbl>
    <w:p>
      <w:pPr>
        <w:pStyle w:val="PuzzleTitle"/>
      </w:pPr>
      <w:r>
        <w:t xml:space="preserve">The Middle East 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J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Q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Y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</w:tr>
    </w:tbl>
    <w:p>
      <w:pPr>
        <w:pStyle w:val="WordBankLarge"/>
      </w:pPr>
      <w:r>
        <w:t xml:space="preserve">   Messiah    </w:t>
      </w:r>
      <w:r>
        <w:t xml:space="preserve">   Pillars of Islam    </w:t>
      </w:r>
      <w:r>
        <w:t xml:space="preserve">   Monotheism    </w:t>
      </w:r>
      <w:r>
        <w:t xml:space="preserve">   Jesus    </w:t>
      </w:r>
      <w:r>
        <w:t xml:space="preserve">   Muhammad    </w:t>
      </w:r>
      <w:r>
        <w:t xml:space="preserve">   Abraham    </w:t>
      </w:r>
      <w:r>
        <w:t xml:space="preserve">   Sumerian    </w:t>
      </w:r>
      <w:r>
        <w:t xml:space="preserve">   Quran    </w:t>
      </w:r>
      <w:r>
        <w:t xml:space="preserve">   Torah    </w:t>
      </w:r>
      <w:r>
        <w:t xml:space="preserve">   Bible    </w:t>
      </w:r>
      <w:r>
        <w:t xml:space="preserve">   Arid    </w:t>
      </w:r>
      <w:r>
        <w:t xml:space="preserve">   Iran    </w:t>
      </w:r>
      <w:r>
        <w:t xml:space="preserve">   Saudi Arabia    </w:t>
      </w:r>
      <w:r>
        <w:t xml:space="preserve">   Israel    </w:t>
      </w:r>
      <w:r>
        <w:t xml:space="preserve">   Parliamentary democracy    </w:t>
      </w:r>
      <w:r>
        <w:t xml:space="preserve">   Theocracy    </w:t>
      </w:r>
      <w:r>
        <w:t xml:space="preserve">   Ba'ath party    </w:t>
      </w:r>
      <w:r>
        <w:t xml:space="preserve">   Christianity    </w:t>
      </w:r>
      <w:r>
        <w:t xml:space="preserve">   Islam    </w:t>
      </w:r>
      <w:r>
        <w:t xml:space="preserve">   Judaism    </w:t>
      </w:r>
      <w:r>
        <w:t xml:space="preserve">   Monarchy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The Middle East </dc:title>
  <dcterms:created xsi:type="dcterms:W3CDTF">2021-10-11T19:17:10Z</dcterms:created>
  <dcterms:modified xsi:type="dcterms:W3CDTF">2021-10-11T19:17:10Z</dcterms:modified>
</cp:coreProperties>
</file>