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Middle Passage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slave ships sailed across this ocean?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thick liquid lay on the floor of the slaves rooms?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explosive that slaves were traded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Slaves were traded for goods from this island paradise?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continent that the slaves were captured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shape given to the slave trade route?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common disease that killed the African slaves?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Slaves did this to keep themselves fit and healthy?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Punishment device for the slaves on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nation was the first to abolish the African slave trade?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 Passage</dc:title>
  <dcterms:created xsi:type="dcterms:W3CDTF">2021-10-11T19:17:46Z</dcterms:created>
  <dcterms:modified xsi:type="dcterms:W3CDTF">2021-10-11T19:17:46Z</dcterms:modified>
</cp:coreProperties>
</file>