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Midwife's Apprentice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wimple    </w:t>
      </w:r>
      <w:r>
        <w:t xml:space="preserve">   weasel    </w:t>
      </w:r>
      <w:r>
        <w:t xml:space="preserve">   vigorous    </w:t>
      </w:r>
      <w:r>
        <w:t xml:space="preserve">   treachery    </w:t>
      </w:r>
      <w:r>
        <w:t xml:space="preserve">   stupefied    </w:t>
      </w:r>
      <w:r>
        <w:t xml:space="preserve">   scrawny    </w:t>
      </w:r>
      <w:r>
        <w:t xml:space="preserve">   replenish    </w:t>
      </w:r>
      <w:r>
        <w:t xml:space="preserve">   puny    </w:t>
      </w:r>
      <w:r>
        <w:t xml:space="preserve">   nitwit    </w:t>
      </w:r>
      <w:r>
        <w:t xml:space="preserve">   midwife    </w:t>
      </w:r>
      <w:r>
        <w:t xml:space="preserve">   magpie    </w:t>
      </w:r>
      <w:r>
        <w:t xml:space="preserve">   gluttony    </w:t>
      </w:r>
      <w:r>
        <w:t xml:space="preserve">   flounder    </w:t>
      </w:r>
      <w:r>
        <w:t xml:space="preserve">   ember    </w:t>
      </w:r>
      <w:r>
        <w:t xml:space="preserve">   economy    </w:t>
      </w:r>
      <w:r>
        <w:t xml:space="preserve">   croon    </w:t>
      </w:r>
      <w:r>
        <w:t xml:space="preserve">   cockeyed    </w:t>
      </w:r>
      <w:r>
        <w:t xml:space="preserve">   bounty    </w:t>
      </w:r>
      <w:r>
        <w:t xml:space="preserve">   barren    </w:t>
      </w:r>
      <w:r>
        <w:t xml:space="preserve">   ablaze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Midwife's Apprentice</dc:title>
  <dcterms:created xsi:type="dcterms:W3CDTF">2021-10-11T19:17:34Z</dcterms:created>
  <dcterms:modified xsi:type="dcterms:W3CDTF">2021-10-11T19:17:34Z</dcterms:modified>
</cp:coreProperties>
</file>