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Mighty Miss Malone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author of this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Mr. Malone went missing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Deza's 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main character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Deza's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they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who pays rent to live in someone's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Jimmie fought him and Deza kicked his butt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Deza's 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Mr. Malone left to get a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boxer's racial nickname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Kisses, kisses, kisses make you...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year the book first started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baby's name; to think of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Deza need to fix in her mouth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Mighty Miss Malone </dc:title>
  <dcterms:created xsi:type="dcterms:W3CDTF">2021-10-11T19:17:42Z</dcterms:created>
  <dcterms:modified xsi:type="dcterms:W3CDTF">2021-10-11T19:17:42Z</dcterms:modified>
</cp:coreProperties>
</file>