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Mighty Miss Malone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Brownbomber    </w:t>
      </w:r>
      <w:r>
        <w:t xml:space="preserve">   Stronger    </w:t>
      </w:r>
      <w:r>
        <w:t xml:space="preserve">   Epiphany    </w:t>
      </w:r>
      <w:r>
        <w:t xml:space="preserve">   Teeth    </w:t>
      </w:r>
      <w:r>
        <w:t xml:space="preserve">   journey    </w:t>
      </w:r>
      <w:r>
        <w:t xml:space="preserve">   Roscoe    </w:t>
      </w:r>
      <w:r>
        <w:t xml:space="preserve">   Flint    </w:t>
      </w:r>
      <w:r>
        <w:t xml:space="preserve">   Jimmie    </w:t>
      </w:r>
      <w:r>
        <w:t xml:space="preserve">   Malone    </w:t>
      </w:r>
      <w:r>
        <w:t xml:space="preserve">   Gary    </w:t>
      </w:r>
      <w:r>
        <w:t xml:space="preserve">   Tenant    </w:t>
      </w:r>
      <w:r>
        <w:t xml:space="preserve">   Deza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Mighty Miss Malone</dc:title>
  <dcterms:created xsi:type="dcterms:W3CDTF">2021-10-11T19:18:05Z</dcterms:created>
  <dcterms:modified xsi:type="dcterms:W3CDTF">2021-10-11T19:18:05Z</dcterms:modified>
</cp:coreProperties>
</file>