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Milky-Way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smallest planet in our solar system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far is the earth tilted on it's axis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planets are in our solar system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hottest planet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times larger is the sun than the earth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stars are in the Milky-Way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biggest star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does it take for mercury to orbit the sun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two planets do not have any moons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first man on the moon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formed around 4.6 billion years ago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biggest planet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Milky-Way</dc:title>
  <dcterms:created xsi:type="dcterms:W3CDTF">2021-10-11T19:17:25Z</dcterms:created>
  <dcterms:modified xsi:type="dcterms:W3CDTF">2021-10-11T19:17:25Z</dcterms:modified>
</cp:coreProperties>
</file>