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Milky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Andromeda    </w:t>
      </w:r>
      <w:r>
        <w:t xml:space="preserve">   attractive force    </w:t>
      </w:r>
      <w:r>
        <w:t xml:space="preserve">   black hole    </w:t>
      </w:r>
      <w:r>
        <w:t xml:space="preserve">   cluster    </w:t>
      </w:r>
      <w:r>
        <w:t xml:space="preserve">   earth    </w:t>
      </w:r>
      <w:r>
        <w:t xml:space="preserve">   energy    </w:t>
      </w:r>
      <w:r>
        <w:t xml:space="preserve">   galaxy    </w:t>
      </w:r>
      <w:r>
        <w:t xml:space="preserve">   gravity    </w:t>
      </w:r>
      <w:r>
        <w:t xml:space="preserve">   implodes    </w:t>
      </w:r>
      <w:r>
        <w:t xml:space="preserve">   light-year    </w:t>
      </w:r>
      <w:r>
        <w:t xml:space="preserve">   milky way    </w:t>
      </w:r>
      <w:r>
        <w:t xml:space="preserve">   orbit    </w:t>
      </w:r>
      <w:r>
        <w:t xml:space="preserve">   planet    </w:t>
      </w:r>
      <w:r>
        <w:t xml:space="preserve">   Sagittarius A    </w:t>
      </w:r>
      <w:r>
        <w:t xml:space="preserve">   solar    </w:t>
      </w:r>
      <w:r>
        <w:t xml:space="preserve">   stars    </w:t>
      </w:r>
      <w:r>
        <w:t xml:space="preserve">   sun    </w:t>
      </w:r>
      <w:r>
        <w:t xml:space="preserve">   supernova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Milky Way</dc:title>
  <dcterms:created xsi:type="dcterms:W3CDTF">2021-10-11T19:19:00Z</dcterms:created>
  <dcterms:modified xsi:type="dcterms:W3CDTF">2021-10-11T19:19:00Z</dcterms:modified>
</cp:coreProperties>
</file>