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Mill Times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Machine    </w:t>
      </w:r>
      <w:r>
        <w:t xml:space="preserve">   Cotton    </w:t>
      </w:r>
      <w:r>
        <w:t xml:space="preserve">   Mill    </w:t>
      </w:r>
      <w:r>
        <w:t xml:space="preserve">   Mr Hine    </w:t>
      </w:r>
      <w:r>
        <w:t xml:space="preserve">   Arthur    </w:t>
      </w:r>
      <w:r>
        <w:t xml:space="preserve">   Miss Lesley    </w:t>
      </w:r>
      <w:r>
        <w:t xml:space="preserve">   Elizabeth Winthrop    </w:t>
      </w:r>
      <w:r>
        <w:t xml:space="preserve">   Henry    </w:t>
      </w:r>
      <w:r>
        <w:t xml:space="preserve">   Delias    </w:t>
      </w:r>
      <w:r>
        <w:t xml:space="preserve">   Pepe    </w:t>
      </w:r>
      <w:r>
        <w:t xml:space="preserve">   Vermont    </w:t>
      </w:r>
      <w:r>
        <w:t xml:space="preserve">   Dougie    </w:t>
      </w:r>
      <w:r>
        <w:t xml:space="preserve">   Doffing    </w:t>
      </w:r>
      <w:r>
        <w:t xml:space="preserve">   Grace    </w:t>
      </w:r>
      <w:r>
        <w:t xml:space="preserve">   French Johnny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Mill Times Word Search</dc:title>
  <dcterms:created xsi:type="dcterms:W3CDTF">2021-10-11T19:17:07Z</dcterms:created>
  <dcterms:modified xsi:type="dcterms:W3CDTF">2021-10-11T19:17:07Z</dcterms:modified>
</cp:coreProperties>
</file>