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 Mineral Revolution in South Africa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Gold Rush    </w:t>
      </w:r>
      <w:r>
        <w:t xml:space="preserve">   Reserves    </w:t>
      </w:r>
      <w:r>
        <w:t xml:space="preserve">   Randlord    </w:t>
      </w:r>
      <w:r>
        <w:t xml:space="preserve">   Discriminate    </w:t>
      </w:r>
      <w:r>
        <w:t xml:space="preserve">   Miners    </w:t>
      </w:r>
      <w:r>
        <w:t xml:space="preserve">   King Sekhukhune    </w:t>
      </w:r>
      <w:r>
        <w:t xml:space="preserve">   Victory    </w:t>
      </w:r>
      <w:r>
        <w:t xml:space="preserve">   Rifles    </w:t>
      </w:r>
      <w:r>
        <w:t xml:space="preserve">   Taxes    </w:t>
      </w:r>
      <w:r>
        <w:t xml:space="preserve">   Unite    </w:t>
      </w:r>
      <w:r>
        <w:t xml:space="preserve">   Prospector    </w:t>
      </w:r>
      <w:r>
        <w:t xml:space="preserve">   Exile    </w:t>
      </w:r>
      <w:r>
        <w:t xml:space="preserve">   Appalling    </w:t>
      </w:r>
      <w:r>
        <w:t xml:space="preserve">   Independence    </w:t>
      </w:r>
      <w:r>
        <w:t xml:space="preserve">   Kimberley    </w:t>
      </w:r>
      <w:r>
        <w:t xml:space="preserve">   De Beers    </w:t>
      </w:r>
      <w:r>
        <w:t xml:space="preserve">   Alliance    </w:t>
      </w:r>
      <w:r>
        <w:t xml:space="preserve">   Enemy    </w:t>
      </w:r>
      <w:r>
        <w:t xml:space="preserve">   Racial division    </w:t>
      </w:r>
      <w:r>
        <w:t xml:space="preserve">   Britain    </w:t>
      </w:r>
      <w:r>
        <w:t xml:space="preserve">   Chiefs    </w:t>
      </w:r>
      <w:r>
        <w:t xml:space="preserve">   Wealth    </w:t>
      </w:r>
      <w:r>
        <w:t xml:space="preserve">   Dispossession    </w:t>
      </w:r>
      <w:r>
        <w:t xml:space="preserve">   Pedi    </w:t>
      </w:r>
      <w:r>
        <w:t xml:space="preserve">   Xhosa    </w:t>
      </w:r>
      <w:r>
        <w:t xml:space="preserve">   Zulu    </w:t>
      </w:r>
      <w:r>
        <w:t xml:space="preserve">   African kingdoms    </w:t>
      </w:r>
      <w:r>
        <w:t xml:space="preserve">   Witwatersrand    </w:t>
      </w:r>
      <w:r>
        <w:t xml:space="preserve">   Gold    </w:t>
      </w:r>
      <w:r>
        <w:t xml:space="preserve">   Mines    </w:t>
      </w:r>
      <w:r>
        <w:t xml:space="preserve">   Deep level    </w:t>
      </w:r>
      <w:r>
        <w:t xml:space="preserve">   Land expansionism    </w:t>
      </w:r>
      <w:r>
        <w:t xml:space="preserve">   Compounds    </w:t>
      </w:r>
      <w:r>
        <w:t xml:space="preserve">   Migrant labour    </w:t>
      </w:r>
      <w:r>
        <w:t xml:space="preserve">   Diamond mining    </w:t>
      </w:r>
      <w:r>
        <w:t xml:space="preserve">   Mineral Revolution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Mineral Revolution in South Africa </dc:title>
  <dcterms:created xsi:type="dcterms:W3CDTF">2021-10-11T19:18:55Z</dcterms:created>
  <dcterms:modified xsi:type="dcterms:W3CDTF">2021-10-11T19:18:55Z</dcterms:modified>
</cp:coreProperties>
</file>