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Minister's Black Veil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amiable    </w:t>
      </w:r>
      <w:r>
        <w:t xml:space="preserve">   amibiguous    </w:t>
      </w:r>
      <w:r>
        <w:t xml:space="preserve">   ascend    </w:t>
      </w:r>
      <w:r>
        <w:t xml:space="preserve">   celestial    </w:t>
      </w:r>
      <w:r>
        <w:t xml:space="preserve">   discern    </w:t>
      </w:r>
      <w:r>
        <w:t xml:space="preserve">   expeidiant    </w:t>
      </w:r>
      <w:r>
        <w:t xml:space="preserve">   hoary    </w:t>
      </w:r>
      <w:r>
        <w:t xml:space="preserve">   melancholy    </w:t>
      </w:r>
      <w:r>
        <w:t xml:space="preserve">   obscure    </w:t>
      </w:r>
      <w:r>
        <w:t xml:space="preserve">   placid    </w:t>
      </w:r>
      <w:r>
        <w:t xml:space="preserve">   remonstrate     </w:t>
      </w:r>
      <w:r>
        <w:t xml:space="preserve">   solicitous    </w:t>
      </w:r>
      <w:r>
        <w:t xml:space="preserve">   summon    </w:t>
      </w:r>
      <w:r>
        <w:t xml:space="preserve">   venerate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Minister's Black Veil</dc:title>
  <dcterms:created xsi:type="dcterms:W3CDTF">2021-10-11T19:17:01Z</dcterms:created>
  <dcterms:modified xsi:type="dcterms:W3CDTF">2021-10-11T19:17:01Z</dcterms:modified>
</cp:coreProperties>
</file>