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Minor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Minor Prophets</dc:title>
  <dcterms:created xsi:type="dcterms:W3CDTF">2021-10-11T19:18:26Z</dcterms:created>
  <dcterms:modified xsi:type="dcterms:W3CDTF">2021-10-11T19:18:26Z</dcterms:modified>
</cp:coreProperties>
</file>