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Miracles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raised _____ from the dead (John 11:1-46).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was _____  from the dead (Luke 24:5-6).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changed ________ into wine (John 2:1-11).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fed _____ thousand people (Matthew 14:15-21).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 cleansed _____ lepers (Luke 17:11-19).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great haul of _____ (Luke 5:1-11).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 cured two _____ (Matthew 8:28-34).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healed a _____ (Mark 1:40-45).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Jesus caused the _____ tree to wither (Matthew 21:18-22).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Jesus restored the _____ of the high priest's servant (Luke 22:50-51).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Jesus opened the eyes of _____ blind men (Matthew 9:27-31).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Jesus restored a withered _____ (Matthew 12:10-13).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Jesus raised the ruler's _____ from the dead (Matthew 9:18-26).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Jesus opened the _____ of a blind man (Mark 8:22-26).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Jesus healed the _____ servant (Matthew 8:5-13).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Jesus cured a man of _____ (Luke 14:1-4).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Jesus cast out an _____ spirit (Mark 1:23-28)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_____ the storm (Matthew 8:23-27).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healed the daughter of a _____ woman (Matthew 15:22-28).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cured a _____ woman (Luke 8:43-48).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opened the eyes of a man born _____ (John 9:1-38).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cured _____ mother-in-law of a fever (Mark 1:30-31).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healed a man at the pool called _____ (John 5:1-9).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cured a boy with a _____ (Matthew 17:14-21).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cured the ______ son (John 4:46-47).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raised the _____ son from the dead (Luke 7:11-18).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Jesus cured a _____ and mute man (Mark 7:31-37).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Jesus cured the _____ (Matthew 9:1-8).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Jesus healed a woman who had been _____ over and crippled (Luke 13:10-17).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Jesus loosened the _____ of a man who could not speak (Matthew 9:32-33).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noblemans    </w:t>
      </w:r>
      <w:r>
        <w:t xml:space="preserve">   fishes    </w:t>
      </w:r>
      <w:r>
        <w:t xml:space="preserve">   unclean    </w:t>
      </w:r>
      <w:r>
        <w:t xml:space="preserve">   Peters    </w:t>
      </w:r>
      <w:r>
        <w:t xml:space="preserve">   leper    </w:t>
      </w:r>
      <w:r>
        <w:t xml:space="preserve">   centurions    </w:t>
      </w:r>
      <w:r>
        <w:t xml:space="preserve">   widows    </w:t>
      </w:r>
      <w:r>
        <w:t xml:space="preserve">   calmed    </w:t>
      </w:r>
      <w:r>
        <w:t xml:space="preserve">   demoniacs    </w:t>
      </w:r>
      <w:r>
        <w:t xml:space="preserve">   paralytic    </w:t>
      </w:r>
      <w:r>
        <w:t xml:space="preserve">   daughter    </w:t>
      </w:r>
      <w:r>
        <w:t xml:space="preserve">   hemorrhaging    </w:t>
      </w:r>
      <w:r>
        <w:t xml:space="preserve">   two    </w:t>
      </w:r>
      <w:r>
        <w:t xml:space="preserve">   tongue    </w:t>
      </w:r>
      <w:r>
        <w:t xml:space="preserve">   Bethesda    </w:t>
      </w:r>
      <w:r>
        <w:t xml:space="preserve">   hand    </w:t>
      </w:r>
      <w:r>
        <w:t xml:space="preserve">   five    </w:t>
      </w:r>
      <w:r>
        <w:t xml:space="preserve">   Canaanite    </w:t>
      </w:r>
      <w:r>
        <w:t xml:space="preserve">   deaf    </w:t>
      </w:r>
      <w:r>
        <w:t xml:space="preserve">   eyes    </w:t>
      </w:r>
      <w:r>
        <w:t xml:space="preserve">   demon    </w:t>
      </w:r>
      <w:r>
        <w:t xml:space="preserve">   blind    </w:t>
      </w:r>
      <w:r>
        <w:t xml:space="preserve">   bent    </w:t>
      </w:r>
      <w:r>
        <w:t xml:space="preserve">   dropsy    </w:t>
      </w:r>
      <w:r>
        <w:t xml:space="preserve">   ten    </w:t>
      </w:r>
      <w:r>
        <w:t xml:space="preserve">   Lazarus    </w:t>
      </w:r>
      <w:r>
        <w:t xml:space="preserve">   fig    </w:t>
      </w:r>
      <w:r>
        <w:t xml:space="preserve">   ear    </w:t>
      </w:r>
      <w:r>
        <w:t xml:space="preserve">   resurrected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Miracles of Jesus</dc:title>
  <dcterms:created xsi:type="dcterms:W3CDTF">2021-10-11T19:18:05Z</dcterms:created>
  <dcterms:modified xsi:type="dcterms:W3CDTF">2021-10-11T19:18:05Z</dcterms:modified>
</cp:coreProperties>
</file>