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Miraculous Jouney of 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Edwards first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owner that had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that bryce gave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owner that was an old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owner of the shop Edward was kept in for months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that Nellie gave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Abilene's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street that Edward first lived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Bull gave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owner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man that shattered Edwards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owner that took Edward from a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Bulls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Jouney of Edward Tulane</dc:title>
  <dcterms:created xsi:type="dcterms:W3CDTF">2021-10-11T19:18:35Z</dcterms:created>
  <dcterms:modified xsi:type="dcterms:W3CDTF">2021-10-11T19:18:35Z</dcterms:modified>
</cp:coreProperties>
</file>