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Miraculous Journey of Edward Tulane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piece of wood or stone underneath a door that forms the bottom of the doorway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Containing or using neon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Bothersome or unwelcome; intruding or apt to intrude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arouse or bring out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drag or scrape the feet along the floor while walking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According to the exact definition of the words or speaking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Covered, filled, or crowded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Fierce; savage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Incessant; persistent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get in return for something </w:t>
            </w:r>
          </w:p>
        </w:tc>
      </w:tr>
    </w:tbl>
    <w:p>
      <w:pPr>
        <w:pStyle w:val="WordBankSmall"/>
      </w:pPr>
      <w:r>
        <w:t xml:space="preserve">   Ferocious     </w:t>
      </w:r>
      <w:r>
        <w:t xml:space="preserve">   Insistent    </w:t>
      </w:r>
      <w:r>
        <w:t xml:space="preserve">   Provoke    </w:t>
      </w:r>
      <w:r>
        <w:t xml:space="preserve">   Intrusive    </w:t>
      </w:r>
      <w:r>
        <w:t xml:space="preserve">   Shuffle    </w:t>
      </w:r>
      <w:r>
        <w:t xml:space="preserve">   Neon    </w:t>
      </w:r>
      <w:r>
        <w:t xml:space="preserve">   Reap    </w:t>
      </w:r>
      <w:r>
        <w:t xml:space="preserve">   Threshold    </w:t>
      </w:r>
      <w:r>
        <w:t xml:space="preserve">   Technically     </w:t>
      </w:r>
      <w:r>
        <w:t xml:space="preserve">   Awash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Miraculous Journey of Edward Tulane</dc:title>
  <dcterms:created xsi:type="dcterms:W3CDTF">2021-10-11T19:18:09Z</dcterms:created>
  <dcterms:modified xsi:type="dcterms:W3CDTF">2021-10-11T19:18:09Z</dcterms:modified>
</cp:coreProperties>
</file>