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Miraculous Journey of Edward Tulane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hobbled    </w:t>
      </w:r>
      <w:r>
        <w:t xml:space="preserve">   kerosene    </w:t>
      </w:r>
      <w:r>
        <w:t xml:space="preserve">   loathed    </w:t>
      </w:r>
      <w:r>
        <w:t xml:space="preserve">   tentative    </w:t>
      </w:r>
      <w:r>
        <w:t xml:space="preserve">   relief    </w:t>
      </w:r>
      <w:r>
        <w:t xml:space="preserve">   regretted    </w:t>
      </w:r>
      <w:r>
        <w:t xml:space="preserve">   mocked    </w:t>
      </w:r>
      <w:r>
        <w:t xml:space="preserve">   despair    </w:t>
      </w:r>
      <w:r>
        <w:t xml:space="preserve">   ferocity    </w:t>
      </w:r>
      <w:r>
        <w:t xml:space="preserve">   cackling    </w:t>
      </w:r>
      <w:r>
        <w:t xml:space="preserve">   abiding    </w:t>
      </w:r>
      <w:r>
        <w:t xml:space="preserve">   descent    </w:t>
      </w:r>
      <w:r>
        <w:t xml:space="preserve">   triumphantly    </w:t>
      </w:r>
      <w:r>
        <w:t xml:space="preserve">   jovially    </w:t>
      </w:r>
      <w:r>
        <w:t xml:space="preserve">   indignities    </w:t>
      </w:r>
      <w:r>
        <w:t xml:space="preserve">   unsavory    </w:t>
      </w:r>
      <w:r>
        <w:t xml:space="preserve">   jaunty    </w:t>
      </w:r>
      <w:r>
        <w:t xml:space="preserve">   domestic    </w:t>
      </w:r>
      <w:r>
        <w:t xml:space="preserve">   array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Miraculous Journey of Edward Tulane</dc:title>
  <dcterms:created xsi:type="dcterms:W3CDTF">2021-10-11T19:17:35Z</dcterms:created>
  <dcterms:modified xsi:type="dcterms:W3CDTF">2021-10-11T19:17:35Z</dcterms:modified>
</cp:coreProperties>
</file>