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Miraculous Journey of Edward Tulane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white, fluffy, and from China?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s spoiled little girl?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big, spotted, and barks?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young and a boy?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is a place you can eat?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a sick beautiful girl?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is the owner of a rabbit?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something you can play with?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loud and beautiful?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big, brown, and barks?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an old man?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an old lady?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a worker for dolls?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somewhere big and blue?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a poor man?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Miraculous Journey of Edward Tulane</dc:title>
  <dcterms:created xsi:type="dcterms:W3CDTF">2021-10-11T19:17:37Z</dcterms:created>
  <dcterms:modified xsi:type="dcterms:W3CDTF">2021-10-11T19:17:37Z</dcterms:modified>
</cp:coreProperties>
</file>