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Miraculous Journey of Edward Tulane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vigorously    </w:t>
      </w:r>
      <w:r>
        <w:t xml:space="preserve">   shuffle    </w:t>
      </w:r>
      <w:r>
        <w:t xml:space="preserve">   constellation    </w:t>
      </w:r>
      <w:r>
        <w:t xml:space="preserve">   ferocity    </w:t>
      </w:r>
      <w:r>
        <w:t xml:space="preserve">   miraculous    </w:t>
      </w:r>
      <w:r>
        <w:t xml:space="preserve">   journey    </w:t>
      </w:r>
      <w:r>
        <w:t xml:space="preserve">   muck    </w:t>
      </w:r>
      <w:r>
        <w:t xml:space="preserve">   humble    </w:t>
      </w:r>
      <w:r>
        <w:t xml:space="preserve">   torso    </w:t>
      </w:r>
      <w:r>
        <w:t xml:space="preserve">   derogatory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Miraculous Journey of Edward Tulane</dc:title>
  <dcterms:created xsi:type="dcterms:W3CDTF">2021-10-11T19:17:13Z</dcterms:created>
  <dcterms:modified xsi:type="dcterms:W3CDTF">2021-10-11T19:17:13Z</dcterms:modified>
</cp:coreProperties>
</file>