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Miraculous Journey of Edward Tulane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Edwards first owners name was 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little girl who comes for Edward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Fisherman who rescues Edward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street where Edward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 the old dolls help Edward regain?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Edward wishes he had 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Looking at these comforts Edward at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Edward sits in at Nellie's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Bull's dog's name?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the mean diner owner?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are Edwards head &amp; body made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did Lucy dig up Edward?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Bryce's instrument he plays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Abeline's grandmothers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Edward felt on the ocean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Edward's is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Nellie rename Edward?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the crow say to Edward?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Sarah Ruth's name for Edward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witch turns the princess into a 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Another name for Byrce &amp; his friends who ride the rails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Miraculous Journey of Edward Tulane </dc:title>
  <dcterms:created xsi:type="dcterms:W3CDTF">2021-10-11T19:17:50Z</dcterms:created>
  <dcterms:modified xsi:type="dcterms:W3CDTF">2021-10-11T19:17:50Z</dcterms:modified>
</cp:coreProperties>
</file>