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Misfits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examples of these: "Prevent mistakes in surgery" and "Improve staff communication"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Unit Leadership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patients or families have concerns during their stay they can call the ________ 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Reporting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team members have concerns about patients they can utilize the 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Language Services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as team member receive a request involving protected characteristics who do you engage?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Comment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PATIENT FOCUSED EVENTS, near misses, good catches, etc. we complete an 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HEART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TEAM MEMBER FOCUSED EVENTS ie. injuries, exposures, safety concerns we use the __________ event reporting system.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Resource Guide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 your safety stories is so important because it alerts operational leadership and risk management of potential and actual safety issues and prevents reoccurrence.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Root Cause Analysis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a sentinel event defined as a "patient safety event that reaches a patient results in severe temporary harm, permanent harm or death and/or events defined by regulatory agencies" occurs a ________ is required.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model that stands for Hear, Empathize, Apologize, Resolve or Refer, and Thank Them is what?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Condition Concern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cards should be available and visible in each unit to allow patients to provide feedback.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National Patient Safety Goals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blue bifold folders inform patients of their rights and should be located in every patient room.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Help Chain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team is available to accommodate our Limited English Proficient patients and the Deaf and Hard of Hearing population and can be found via Voalte under "Interpreter".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Safety Pause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Misfits</dc:title>
  <dcterms:created xsi:type="dcterms:W3CDTF">2021-10-11T19:19:10Z</dcterms:created>
  <dcterms:modified xsi:type="dcterms:W3CDTF">2021-10-11T19:19:10Z</dcterms:modified>
</cp:coreProperties>
</file>