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Missing Manatee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MARINA    </w:t>
      </w:r>
      <w:r>
        <w:t xml:space="preserve">   FAVORITE    </w:t>
      </w:r>
      <w:r>
        <w:t xml:space="preserve">   NICKNAME    </w:t>
      </w:r>
      <w:r>
        <w:t xml:space="preserve">   FEAR    </w:t>
      </w:r>
      <w:r>
        <w:t xml:space="preserve">   CRIME    </w:t>
      </w:r>
      <w:r>
        <w:t xml:space="preserve">   QUIET    </w:t>
      </w:r>
      <w:r>
        <w:t xml:space="preserve">   POLICE    </w:t>
      </w:r>
      <w:r>
        <w:t xml:space="preserve">   REPORT    </w:t>
      </w:r>
      <w:r>
        <w:t xml:space="preserve">   FISHING    </w:t>
      </w:r>
      <w:r>
        <w:t xml:space="preserve">   CLUES    </w:t>
      </w:r>
      <w:r>
        <w:t xml:space="preserve">   GRASS    </w:t>
      </w:r>
      <w:r>
        <w:t xml:space="preserve">   RIVER    </w:t>
      </w:r>
      <w:r>
        <w:t xml:space="preserve">   SAILOR    </w:t>
      </w:r>
      <w:r>
        <w:t xml:space="preserve">   MANATEE    </w:t>
      </w:r>
      <w:r>
        <w:t xml:space="preserve">   BREEZE    </w:t>
      </w:r>
      <w:r>
        <w:t xml:space="preserve">   WAVES    </w:t>
      </w:r>
      <w:r>
        <w:t xml:space="preserve">   WATER    </w:t>
      </w:r>
      <w:r>
        <w:t xml:space="preserve">   BOAT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Missing Manatee</dc:title>
  <dcterms:created xsi:type="dcterms:W3CDTF">2021-10-11T19:17:17Z</dcterms:created>
  <dcterms:modified xsi:type="dcterms:W3CDTF">2021-10-11T19:17:17Z</dcterms:modified>
</cp:coreProperties>
</file>