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Modern Federal Bureaucracy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27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DOD organized nine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are the highest ranking officers?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does the treasury department oversee?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was a major step in the growth of union rights?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was created in1930?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is nicknamed Freddie Mac?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HUD oversees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Who insures the deposits that people make in the bank?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What was created in result of 9/11?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The stock market crash in 1934 created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Whois nicknamed Fannie Mae?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Small businesses receive assistance, information, and loans from who?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Who is nicknamed Ginnie Mae?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In 1965 what department was created?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Who coordinates the intelligence gathering work of the government?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What was created as a New Deal program?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Congress established what department in 1870?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The USPS has competition from who?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is a public corporation that replaced the U.S post office in 1971?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Congress can pass legislation requiring action on a particular action under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Congress took left over workers from HEW and put them where?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Who oversees security agreements that the U.S has with other countries?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pentagon is headquarters to who?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Who leads the federal governments response to natural disasters?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Who oversees manned and unmanned space programs?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Who coordinates and regulates the network of farm credit associations?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Who inspects and grades food that U.S farmers produce?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Who was the first independent agency?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was created for the nature of the art that it has funded?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 was created 40 years after congress divided the Commerce and Labor department?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Who establishes rules for air traffic?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What was created in 1934 due to electronics?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The watchdog agency is who?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Who issues weather forecast?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What was created 10 years after the interstate highway system began?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Modern Federal Bureaucracy</dc:title>
  <dcterms:created xsi:type="dcterms:W3CDTF">2021-10-11T19:17:56Z</dcterms:created>
  <dcterms:modified xsi:type="dcterms:W3CDTF">2021-10-11T19:17:56Z</dcterms:modified>
</cp:coreProperties>
</file>