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Mongol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Korea    </w:t>
      </w:r>
      <w:r>
        <w:t xml:space="preserve">   dynasty    </w:t>
      </w:r>
      <w:r>
        <w:t xml:space="preserve">   war    </w:t>
      </w:r>
      <w:r>
        <w:t xml:space="preserve">   attacks    </w:t>
      </w:r>
      <w:r>
        <w:t xml:space="preserve">   empire    </w:t>
      </w:r>
      <w:r>
        <w:t xml:space="preserve">   conquest    </w:t>
      </w:r>
      <w:r>
        <w:t xml:space="preserve">   Genghis Khan    </w:t>
      </w:r>
      <w:r>
        <w:t xml:space="preserve">   invasion    </w:t>
      </w:r>
      <w:r>
        <w:t xml:space="preserve">   Kublai Khan    </w:t>
      </w:r>
      <w:r>
        <w:t xml:space="preserve">   Marco polo    </w:t>
      </w:r>
      <w:r>
        <w:t xml:space="preserve">   Mongolia    </w:t>
      </w:r>
      <w:r>
        <w:t xml:space="preserve">   mongols    </w:t>
      </w:r>
      <w:r>
        <w:t xml:space="preserve">   sharmans    </w:t>
      </w:r>
      <w:r>
        <w:t xml:space="preserve">   Siberia    </w:t>
      </w:r>
      <w:r>
        <w:t xml:space="preserve">   Yuan Dynasty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Mongol Empire</dc:title>
  <dcterms:created xsi:type="dcterms:W3CDTF">2021-10-11T19:17:42Z</dcterms:created>
  <dcterms:modified xsi:type="dcterms:W3CDTF">2021-10-11T19:17:42Z</dcterms:modified>
</cp:coreProperties>
</file>