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Mongols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stopped the Mongols in the Middle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Why the Mongols could not conquer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Why the Mongols could not conquer southern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Mongols created this for messengers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the mongols put in there catapults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Grandson of Ghengis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Mongols had the largest ______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Dynasty created by the Mongols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"_______ the Mongols"- John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young Ghengis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amount of years it took to create the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Major part of the Mongol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the Mongols split up their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bow the Mongols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Movable hut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the Mongols spread in Europe and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Khanate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last place the Mongols explored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areas controlled by the sons of Ghengis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Before the Mongols were united they were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Mongols</dc:title>
  <dcterms:created xsi:type="dcterms:W3CDTF">2021-10-11T19:17:39Z</dcterms:created>
  <dcterms:modified xsi:type="dcterms:W3CDTF">2021-10-11T19:17:39Z</dcterms:modified>
</cp:coreProperties>
</file>