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Monkeys Paw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characterized by lack of seriousness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red/reddish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pleasantly calm or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 doubtful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steadfasty courageous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mention for the first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general discharge of anything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characterized by greed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give evidence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willingness to trust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ornamental covering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 sympathy to someone who is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absence of suppression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dull or lacking imagination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addicted to drink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Monkeys Paw</dc:title>
  <dcterms:created xsi:type="dcterms:W3CDTF">2021-10-11T19:17:29Z</dcterms:created>
  <dcterms:modified xsi:type="dcterms:W3CDTF">2021-10-11T19:17:29Z</dcterms:modified>
</cp:coreProperties>
</file>