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"The Monkey's Paw" Text P. 105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Famous collection of Asian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acceptance of something that is inescapable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Object thought to have magical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game Mr. White and his son were playing during the exposition.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Facial expression of pain or disgust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"Monkey's Paw" became a classic of this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visitor's name is Sergeant-Major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 a ruddy (red) complextion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Tendency to believe too readily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Rented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Dull or ordinary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How many wishes does the Monkey's Paw owner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Monkey- or ape-like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Discharge from many guns; a rapid ourburst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Cloth placed over an arm or the back of a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author of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Something, such as money, that is received as payment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son's name is ____________________ White.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Inappropriately silly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did the Sergeant-Major tell, "If you keep it, don't blame for for what happens"?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Express sympathy or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Determines the course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is dangerous.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swift-flowing 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swamp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piece of furniture used to store linens and dishes.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Monkey's Paw" Text P. 105</dc:title>
  <dcterms:created xsi:type="dcterms:W3CDTF">2021-10-10T23:52:33Z</dcterms:created>
  <dcterms:modified xsi:type="dcterms:W3CDTF">2021-10-10T23:52:33Z</dcterms:modified>
</cp:coreProperties>
</file>