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"The Monkey's Paw"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express sympathy with a person’s suffering sorrow, misfortune, grief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characterized by melancholy; longing; yearning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spoken ill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filled with sudden fright or horror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wood or metal bar or rod used to secure a 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something, typically money, awarded to someone for loss, injury, or suffering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friendly, sociable; agreeable with other’s wishes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extreme or excessive greed for wealth or material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imagination or fantasy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accustomed; used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secretively, sneakily, stealthily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pleasantly calm or peaceful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acceptance of something undesirable, but inevitable (it’s just going to happen no matter what)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lack of interest or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soft or restrained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Monkey's Paw" Vocabulary</dc:title>
  <dcterms:created xsi:type="dcterms:W3CDTF">2021-10-10T23:52:27Z</dcterms:created>
  <dcterms:modified xsi:type="dcterms:W3CDTF">2021-10-10T23:52:27Z</dcterms:modified>
</cp:coreProperties>
</file>