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Monkey's Paw" Vocabulary Activity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discharge or outpouring of anything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persistent in effort; stubbornly tenacious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commonplace or dull; matter-of-fact or unimaginative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damage or spoil to a certain extent; render less perfect, attractive, useful, etc.; impair or spoil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give evidence of; indicate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Muslim or Hindu religious person or monk commonly considered a wonder-worker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pleasantly calm or peaceful; unruffled; tranquil; serenely quiet or undisturbed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doubtful quality or propriety; questionable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speak harmful untruths about; speak evil of; slander; defame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 whose presence exercises a remarkable or powerful influence on human feelings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express sympathy with a person who is suffering sorrow, misfortune, or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captivate or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mention or suggest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 or reddish; ruddy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refuse to acknowledge as belonging or pertaining to oneself; deny the ownership of or responsibility for; repudiate; renounce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Monkey's Paw" Vocabulary Activity </dc:title>
  <dcterms:created xsi:type="dcterms:W3CDTF">2021-10-10T23:52:32Z</dcterms:created>
  <dcterms:modified xsi:type="dcterms:W3CDTF">2021-10-10T23:52:32Z</dcterms:modified>
</cp:coreProperties>
</file>