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''The Monkey's Paw'' Vocabulary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damage or spoil to a certain extent; render less perfect, attractive, and useful.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or move quickly or in haste.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or showing pleasant good-nature personal qualities.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Absence or suppression of passion, emotion, or excitement.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give evidence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 doubtful quality or propriety; questionable.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general discharge or outpouring of anything.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reecho or resound.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Red, reddish, or ruddy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Muslim or Hindu religious monk commonly considered a wonder-worker.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Unwarranted or impertinently bold; forward.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mention or suggest for the first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speak harmful untruths about; speak of evil.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Addicted to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Capable of being heard; loud enough to be heard;actually heard.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''The Monkey's Paw'' Vocabulary Puzzle</dc:title>
  <dcterms:created xsi:type="dcterms:W3CDTF">2021-10-10T23:48:33Z</dcterms:created>
  <dcterms:modified xsi:type="dcterms:W3CDTF">2021-10-10T23:48:33Z</dcterms:modified>
</cp:coreProperties>
</file>