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Monkey's Paw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Brave and persistent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object thought to have magical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Excessively fond of drinking alcohol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offer something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manner that shows tenacity and grim persistence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Failing to observe the limits of what is permitted or appropriate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(Of a woman) To continually criticize and give orders to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piece of cloth put over the back of a chair to protect it from grease and dirt as an ornament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a ruddy complexion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Muslim religious ascetic who lives solely on alms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or displaying a friendly and pleasant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an extreme greed for wealth or material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easily upset or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tendency to be too ready to believe that something is real or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express sympathy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Monkey's Paw Vocabulary</dc:title>
  <dcterms:created xsi:type="dcterms:W3CDTF">2021-10-11T19:17:59Z</dcterms:created>
  <dcterms:modified xsi:type="dcterms:W3CDTF">2021-10-11T19:17:59Z</dcterms:modified>
</cp:coreProperties>
</file>