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Monkey's Paw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reverberated    </w:t>
      </w:r>
      <w:r>
        <w:t xml:space="preserve">   fusillade    </w:t>
      </w:r>
      <w:r>
        <w:t xml:space="preserve">   appealingly    </w:t>
      </w:r>
      <w:r>
        <w:t xml:space="preserve">   resounded    </w:t>
      </w:r>
      <w:r>
        <w:t xml:space="preserve">   audible    </w:t>
      </w:r>
      <w:r>
        <w:t xml:space="preserve">   scarcely    </w:t>
      </w:r>
      <w:r>
        <w:t xml:space="preserve">   apathy    </w:t>
      </w:r>
      <w:r>
        <w:t xml:space="preserve">   resignation    </w:t>
      </w:r>
      <w:r>
        <w:t xml:space="preserve">   broach    </w:t>
      </w:r>
      <w:r>
        <w:t xml:space="preserve">   apparel    </w:t>
      </w:r>
      <w:r>
        <w:t xml:space="preserve">   resolution    </w:t>
      </w:r>
      <w:r>
        <w:t xml:space="preserve">   bibulous    </w:t>
      </w:r>
      <w:r>
        <w:t xml:space="preserve">   scurrying    </w:t>
      </w:r>
      <w:r>
        <w:t xml:space="preserve">   disown    </w:t>
      </w:r>
      <w:r>
        <w:t xml:space="preserve">   avaricious    </w:t>
      </w:r>
      <w:r>
        <w:t xml:space="preserve">   coincidence    </w:t>
      </w:r>
      <w:r>
        <w:t xml:space="preserve">   attribute    </w:t>
      </w:r>
      <w:r>
        <w:t xml:space="preserve">   frivolous    </w:t>
      </w:r>
      <w:r>
        <w:t xml:space="preserve">   betokened    </w:t>
      </w:r>
      <w:r>
        <w:t xml:space="preserve">   prosaic    </w:t>
      </w:r>
      <w:r>
        <w:t xml:space="preserve">   ill gotten    </w:t>
      </w:r>
      <w:r>
        <w:t xml:space="preserve">   marred    </w:t>
      </w:r>
      <w:r>
        <w:t xml:space="preserve">   credulity    </w:t>
      </w:r>
      <w:r>
        <w:t xml:space="preserve">   shamefacedly    </w:t>
      </w:r>
      <w:r>
        <w:t xml:space="preserve">   dubiously    </w:t>
      </w:r>
      <w:r>
        <w:t xml:space="preserve">   antimacassar    </w:t>
      </w:r>
      <w:r>
        <w:t xml:space="preserve">   maligned    </w:t>
      </w:r>
      <w:r>
        <w:t xml:space="preserve">   enthralled    </w:t>
      </w:r>
      <w:r>
        <w:t xml:space="preserve">   talisman    </w:t>
      </w:r>
      <w:r>
        <w:t xml:space="preserve">   doggedly    </w:t>
      </w:r>
      <w:r>
        <w:t xml:space="preserve">   fancy    </w:t>
      </w:r>
      <w:r>
        <w:t xml:space="preserve">   presumptuous    </w:t>
      </w:r>
      <w:r>
        <w:t xml:space="preserve">   jarred    </w:t>
      </w:r>
      <w:r>
        <w:t xml:space="preserve">   fakir    </w:t>
      </w:r>
      <w:r>
        <w:t xml:space="preserve">   doughty    </w:t>
      </w:r>
      <w:r>
        <w:t xml:space="preserve">   proffered    </w:t>
      </w:r>
      <w:r>
        <w:t xml:space="preserve">   rubicund    </w:t>
      </w:r>
      <w:r>
        <w:t xml:space="preserve">   condoled    </w:t>
      </w:r>
      <w:r>
        <w:t xml:space="preserve">   desirous    </w:t>
      </w:r>
      <w:r>
        <w:t xml:space="preserve">   amiably    </w:t>
      </w:r>
      <w:r>
        <w:t xml:space="preserve">   placidly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Monkey's Paw</dc:title>
  <dcterms:created xsi:type="dcterms:W3CDTF">2021-10-11T19:18:33Z</dcterms:created>
  <dcterms:modified xsi:type="dcterms:W3CDTF">2021-10-11T19:18:33Z</dcterms:modified>
</cp:coreProperties>
</file>