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Moon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silent     </w:t>
      </w:r>
      <w:r>
        <w:t xml:space="preserve">   temperature    </w:t>
      </w:r>
      <w:r>
        <w:t xml:space="preserve">   travels    </w:t>
      </w:r>
      <w:r>
        <w:t xml:space="preserve">   space    </w:t>
      </w:r>
      <w:r>
        <w:t xml:space="preserve">   moon    </w:t>
      </w:r>
      <w:r>
        <w:t xml:space="preserve">   edwin aldrin     </w:t>
      </w:r>
      <w:r>
        <w:t xml:space="preserve">   discovered    </w:t>
      </w:r>
      <w:r>
        <w:t xml:space="preserve">   surface     </w:t>
      </w:r>
      <w:r>
        <w:t xml:space="preserve">   satellite    </w:t>
      </w:r>
      <w:r>
        <w:t xml:space="preserve">   sun    </w:t>
      </w:r>
      <w:r>
        <w:t xml:space="preserve">   lunar    </w:t>
      </w:r>
      <w:r>
        <w:t xml:space="preserve">   earth    </w:t>
      </w:r>
      <w:r>
        <w:t xml:space="preserve">   columbia    </w:t>
      </w:r>
      <w:r>
        <w:t xml:space="preserve">   apollo     </w:t>
      </w:r>
      <w:r>
        <w:t xml:space="preserve">   visible    </w:t>
      </w:r>
      <w:r>
        <w:t xml:space="preserve">   spacecraft    </w:t>
      </w:r>
      <w:r>
        <w:t xml:space="preserve">   neil armstrong    </w:t>
      </w:r>
      <w:r>
        <w:t xml:space="preserve">   footprint    </w:t>
      </w:r>
      <w:r>
        <w:t xml:space="preserve">   eagle    </w:t>
      </w:r>
      <w:r>
        <w:t xml:space="preserve">   Aldrin Astronaunt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Moon</dc:title>
  <dcterms:created xsi:type="dcterms:W3CDTF">2021-10-11T19:17:17Z</dcterms:created>
  <dcterms:modified xsi:type="dcterms:W3CDTF">2021-10-11T19:17:17Z</dcterms:modified>
</cp:coreProperties>
</file>