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Mortal Instruments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Aleck    </w:t>
      </w:r>
      <w:r>
        <w:t xml:space="preserve">   Clary    </w:t>
      </w:r>
      <w:r>
        <w:t xml:space="preserve">   Clave    </w:t>
      </w:r>
      <w:r>
        <w:t xml:space="preserve">   Gabriel    </w:t>
      </w:r>
      <w:r>
        <w:t xml:space="preserve">   Idris    </w:t>
      </w:r>
      <w:r>
        <w:t xml:space="preserve">   Izzy    </w:t>
      </w:r>
      <w:r>
        <w:t xml:space="preserve">   Jace    </w:t>
      </w:r>
      <w:r>
        <w:t xml:space="preserve">   Jocelyn    </w:t>
      </w:r>
      <w:r>
        <w:t xml:space="preserve">   Magnus    </w:t>
      </w:r>
      <w:r>
        <w:t xml:space="preserve">   Sebastian    </w:t>
      </w:r>
      <w:r>
        <w:t xml:space="preserve">   Shadow Hunters    </w:t>
      </w:r>
      <w:r>
        <w:t xml:space="preserve">   Simon    </w:t>
      </w:r>
      <w:r>
        <w:t xml:space="preserve">   The Silent Brothers    </w:t>
      </w:r>
      <w:r>
        <w:t xml:space="preserve">   Valentine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Mortal Instruments</dc:title>
  <dcterms:created xsi:type="dcterms:W3CDTF">2021-10-11T19:17:41Z</dcterms:created>
  <dcterms:modified xsi:type="dcterms:W3CDTF">2021-10-11T19:17:41Z</dcterms:modified>
</cp:coreProperties>
</file>