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"The Mosleys Are Together N B'More"!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Mixologist DJ    </w:t>
      </w:r>
      <w:r>
        <w:t xml:space="preserve">   First Baptist Church    </w:t>
      </w:r>
      <w:r>
        <w:t xml:space="preserve">   Savage River    </w:t>
      </w:r>
      <w:r>
        <w:t xml:space="preserve">   Baltimore    </w:t>
      </w:r>
      <w:r>
        <w:t xml:space="preserve">   Timothy    </w:t>
      </w:r>
      <w:r>
        <w:t xml:space="preserve">   Brandon    </w:t>
      </w:r>
      <w:r>
        <w:t xml:space="preserve">   Barbara    </w:t>
      </w:r>
      <w:r>
        <w:t xml:space="preserve">   Mishja    </w:t>
      </w:r>
      <w:r>
        <w:t xml:space="preserve">   Alexis    </w:t>
      </w:r>
      <w:r>
        <w:t xml:space="preserve">   Lauren Eileen    </w:t>
      </w:r>
      <w:r>
        <w:t xml:space="preserve">   Rebecca    </w:t>
      </w:r>
      <w:r>
        <w:t xml:space="preserve">   David    </w:t>
      </w:r>
      <w:r>
        <w:t xml:space="preserve">   Leo    </w:t>
      </w:r>
      <w:r>
        <w:t xml:space="preserve">   Damon    </w:t>
      </w:r>
      <w:r>
        <w:t xml:space="preserve">   Yahzee    </w:t>
      </w:r>
      <w:r>
        <w:t xml:space="preserve">   Geraldine    </w:t>
      </w:r>
      <w:r>
        <w:t xml:space="preserve">   Allen    </w:t>
      </w:r>
      <w:r>
        <w:t xml:space="preserve">   Jonah    </w:t>
      </w:r>
      <w:r>
        <w:t xml:space="preserve">   Erika    </w:t>
      </w:r>
      <w:r>
        <w:t xml:space="preserve">   Nannie    </w:t>
      </w:r>
      <w:r>
        <w:t xml:space="preserve">   Phaon    </w:t>
      </w:r>
      <w:r>
        <w:t xml:space="preserve">   Gail crump    </w:t>
      </w:r>
      <w:r>
        <w:t xml:space="preserve">   Sydney    </w:t>
      </w:r>
      <w:r>
        <w:t xml:space="preserve">   Samuel    </w:t>
      </w:r>
      <w:r>
        <w:t xml:space="preserve">   Travis    </w:t>
      </w:r>
      <w:r>
        <w:t xml:space="preserve">   Maxwell    </w:t>
      </w:r>
      <w:r>
        <w:t xml:space="preserve">   Jm Nelson    </w:t>
      </w:r>
      <w:r>
        <w:t xml:space="preserve">   Betty Ann    </w:t>
      </w:r>
      <w:r>
        <w:t xml:space="preserve">   Eugena    </w:t>
      </w:r>
      <w:r>
        <w:t xml:space="preserve">   Kezmaar    </w:t>
      </w:r>
      <w:r>
        <w:t xml:space="preserve">   Theodore    </w:t>
      </w:r>
      <w:r>
        <w:t xml:space="preserve">   Francine    </w:t>
      </w:r>
      <w:r>
        <w:t xml:space="preserve">   Daniel    </w:t>
      </w:r>
      <w:r>
        <w:t xml:space="preserve">   Bernard    </w:t>
      </w:r>
      <w:r>
        <w:t xml:space="preserve">   Doris    </w:t>
      </w:r>
      <w:r>
        <w:t xml:space="preserve">   Alice    </w:t>
      </w:r>
      <w:r>
        <w:t xml:space="preserve">   Ruth    </w:t>
      </w:r>
      <w:r>
        <w:t xml:space="preserve">   Jimmie    </w:t>
      </w:r>
      <w:r>
        <w:t xml:space="preserve">   Lawanda    </w:t>
      </w:r>
      <w:r>
        <w:t xml:space="preserve">   Lauren    </w:t>
      </w:r>
      <w:r>
        <w:t xml:space="preserve">   Kristin    </w:t>
      </w:r>
      <w:r>
        <w:t xml:space="preserve">   J Daryl    </w:t>
      </w:r>
      <w:r>
        <w:t xml:space="preserve">   JDA third    </w:t>
      </w:r>
      <w:r>
        <w:t xml:space="preserve">   Arnold    </w:t>
      </w:r>
      <w:r>
        <w:t xml:space="preserve">   Wilton    </w:t>
      </w:r>
      <w:r>
        <w:t xml:space="preserve">   California    </w:t>
      </w:r>
      <w:r>
        <w:t xml:space="preserve">   Paige    </w:t>
      </w:r>
      <w:r>
        <w:t xml:space="preserve">   Louise    </w:t>
      </w:r>
      <w:r>
        <w:t xml:space="preserve">   Armentia    </w:t>
      </w:r>
      <w:r>
        <w:t xml:space="preserve">   Aaron    </w:t>
      </w:r>
      <w:r>
        <w:t xml:space="preserve">   Michael    </w:t>
      </w:r>
      <w:r>
        <w:t xml:space="preserve">   Fayth Brice    </w:t>
      </w:r>
      <w:r>
        <w:t xml:space="preserve">   Gloria Goodwyn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Mosleys Are Together N B'More"! </dc:title>
  <dcterms:created xsi:type="dcterms:W3CDTF">2021-10-10T23:52:21Z</dcterms:created>
  <dcterms:modified xsi:type="dcterms:W3CDTF">2021-10-10T23:52:21Z</dcterms:modified>
</cp:coreProperties>
</file>