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Most Amazing Technology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Worm wheel    </w:t>
      </w:r>
      <w:r>
        <w:t xml:space="preserve">   Tenon Saw    </w:t>
      </w:r>
      <w:r>
        <w:t xml:space="preserve">   TECH    </w:t>
      </w:r>
      <w:r>
        <w:t xml:space="preserve">   Reversed    </w:t>
      </w:r>
      <w:r>
        <w:t xml:space="preserve">   Tools    </w:t>
      </w:r>
      <w:r>
        <w:t xml:space="preserve">   Nails    </w:t>
      </w:r>
      <w:r>
        <w:t xml:space="preserve">   Saw    </w:t>
      </w:r>
      <w:r>
        <w:t xml:space="preserve">   Hammer    </w:t>
      </w:r>
      <w:r>
        <w:t xml:space="preserve">   Simple gear    </w:t>
      </w:r>
      <w:r>
        <w:t xml:space="preserve">   Kayleigh    </w:t>
      </w:r>
      <w:r>
        <w:t xml:space="preserve">   Georgia    </w:t>
      </w:r>
      <w:r>
        <w:t xml:space="preserve">   Movements    </w:t>
      </w:r>
      <w:r>
        <w:t xml:space="preserve">   Toggle clamp    </w:t>
      </w:r>
      <w:r>
        <w:t xml:space="preserve">   Treadle    </w:t>
      </w:r>
      <w:r>
        <w:t xml:space="preserve">   Motion    </w:t>
      </w:r>
      <w:r>
        <w:t xml:space="preserve">   Parallel Motion    </w:t>
      </w:r>
      <w:r>
        <w:t xml:space="preserve">   Bell cranks    </w:t>
      </w:r>
      <w:r>
        <w:t xml:space="preserve">   Reverse Motion    </w:t>
      </w:r>
      <w:r>
        <w:t xml:space="preserve">   Technology    </w:t>
      </w:r>
      <w:r>
        <w:t xml:space="preserve">   Linear    </w:t>
      </w:r>
      <w:r>
        <w:t xml:space="preserve">   Oscillating    </w:t>
      </w:r>
      <w:r>
        <w:t xml:space="preserve">   Reciprocating    </w:t>
      </w:r>
      <w:r>
        <w:t xml:space="preserve">   Rotary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Amazing Technology Word Search</dc:title>
  <dcterms:created xsi:type="dcterms:W3CDTF">2021-10-11T19:18:02Z</dcterms:created>
  <dcterms:modified xsi:type="dcterms:W3CDTF">2021-10-11T19:18:02Z</dcterms:modified>
</cp:coreProperties>
</file>