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Most Dangerous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Jaguar    </w:t>
      </w:r>
      <w:r>
        <w:t xml:space="preserve">   game    </w:t>
      </w:r>
      <w:r>
        <w:t xml:space="preserve">   General    </w:t>
      </w:r>
      <w:r>
        <w:t xml:space="preserve">   Hunt    </w:t>
      </w:r>
      <w:r>
        <w:t xml:space="preserve">   Capture    </w:t>
      </w:r>
      <w:r>
        <w:t xml:space="preserve">   ShipTrap    </w:t>
      </w:r>
      <w:r>
        <w:t xml:space="preserve">   Lighthouse    </w:t>
      </w:r>
      <w:r>
        <w:t xml:space="preserve">   Yacht    </w:t>
      </w:r>
      <w:r>
        <w:t xml:space="preserve">   Whitney    </w:t>
      </w:r>
      <w:r>
        <w:t xml:space="preserve">   Rainsford    </w:t>
      </w:r>
      <w:r>
        <w:t xml:space="preserve">   Human    </w:t>
      </w:r>
      <w:r>
        <w:t xml:space="preserve">   Trap    </w:t>
      </w:r>
      <w:r>
        <w:t xml:space="preserve">   Dogs    </w:t>
      </w:r>
      <w:r>
        <w:t xml:space="preserve">   Ivan    </w:t>
      </w:r>
      <w:r>
        <w:t xml:space="preserve">   Zaroff    </w:t>
      </w:r>
      <w:r>
        <w:t xml:space="preserve">   Kill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Dangerous Game</dc:title>
  <dcterms:created xsi:type="dcterms:W3CDTF">2021-10-11T19:19:31Z</dcterms:created>
  <dcterms:modified xsi:type="dcterms:W3CDTF">2021-10-11T19:19:31Z</dcterms:modified>
</cp:coreProperties>
</file>