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Dangerous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Jaguar    </w:t>
      </w:r>
      <w:r>
        <w:t xml:space="preserve">   Rhino    </w:t>
      </w:r>
      <w:r>
        <w:t xml:space="preserve">   Taxidermy    </w:t>
      </w:r>
      <w:r>
        <w:t xml:space="preserve">   Ivan    </w:t>
      </w:r>
      <w:r>
        <w:t xml:space="preserve">   Captain    </w:t>
      </w:r>
      <w:r>
        <w:t xml:space="preserve">   Swim    </w:t>
      </w:r>
      <w:r>
        <w:t xml:space="preserve">   Malay mancatcher    </w:t>
      </w:r>
      <w:r>
        <w:t xml:space="preserve">   Hide    </w:t>
      </w:r>
      <w:r>
        <w:t xml:space="preserve">   Hounds    </w:t>
      </w:r>
      <w:r>
        <w:t xml:space="preserve">   Pistol    </w:t>
      </w:r>
      <w:r>
        <w:t xml:space="preserve">   Hunter    </w:t>
      </w:r>
      <w:r>
        <w:t xml:space="preserve">   Hunting Knife    </w:t>
      </w:r>
      <w:r>
        <w:t xml:space="preserve">   Cossack    </w:t>
      </w:r>
      <w:r>
        <w:t xml:space="preserve">   General Zaroff    </w:t>
      </w:r>
      <w:r>
        <w:t xml:space="preserve">   Tiger pit    </w:t>
      </w:r>
      <w:r>
        <w:t xml:space="preserve">   Ship Trap Island    </w:t>
      </w:r>
      <w:r>
        <w:t xml:space="preserve">   Rainsford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</dc:title>
  <dcterms:created xsi:type="dcterms:W3CDTF">2021-10-11T19:19:34Z</dcterms:created>
  <dcterms:modified xsi:type="dcterms:W3CDTF">2021-10-11T19:19:34Z</dcterms:modified>
</cp:coreProperties>
</file>