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Most Dangerous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island    </w:t>
      </w:r>
      <w:r>
        <w:t xml:space="preserve">   dogs    </w:t>
      </w:r>
      <w:r>
        <w:t xml:space="preserve">   Ivan    </w:t>
      </w:r>
      <w:r>
        <w:t xml:space="preserve">   General    </w:t>
      </w:r>
      <w:r>
        <w:t xml:space="preserve">   Cossack    </w:t>
      </w:r>
      <w:r>
        <w:t xml:space="preserve">   hunting    </w:t>
      </w:r>
      <w:r>
        <w:t xml:space="preserve">   Shipwreck    </w:t>
      </w:r>
      <w:r>
        <w:t xml:space="preserve">   Rainsford    </w:t>
      </w:r>
      <w:r>
        <w:t xml:space="preserve">   Zaroff    </w:t>
      </w:r>
      <w:r>
        <w:t xml:space="preserve">   protruding    </w:t>
      </w:r>
      <w:r>
        <w:t xml:space="preserve">   impulse    </w:t>
      </w:r>
      <w:r>
        <w:t xml:space="preserve">   diverting    </w:t>
      </w:r>
      <w:r>
        <w:t xml:space="preserve">   invariably    </w:t>
      </w:r>
      <w:r>
        <w:t xml:space="preserve">   unruffled    </w:t>
      </w:r>
      <w:r>
        <w:t xml:space="preserve">   surmounted    </w:t>
      </w:r>
      <w:r>
        <w:t xml:space="preserve">   imprudent    </w:t>
      </w:r>
      <w:r>
        <w:t xml:space="preserve">   prolonged    </w:t>
      </w:r>
      <w:r>
        <w:t xml:space="preserve">   disarming    </w:t>
      </w:r>
      <w:r>
        <w:t xml:space="preserve">   receding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Dangerous Game</dc:title>
  <dcterms:created xsi:type="dcterms:W3CDTF">2022-01-12T03:34:17Z</dcterms:created>
  <dcterms:modified xsi:type="dcterms:W3CDTF">2022-01-12T03:34:17Z</dcterms:modified>
</cp:coreProperties>
</file>