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"The Most Dangerous Game"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Conflict    </w:t>
      </w:r>
      <w:r>
        <w:t xml:space="preserve">   Leopard    </w:t>
      </w:r>
      <w:r>
        <w:t xml:space="preserve">   Sailors    </w:t>
      </w:r>
      <w:r>
        <w:t xml:space="preserve">   Yacht    </w:t>
      </w:r>
      <w:r>
        <w:t xml:space="preserve">   Whitney    </w:t>
      </w:r>
      <w:r>
        <w:t xml:space="preserve">   Ivan    </w:t>
      </w:r>
      <w:r>
        <w:t xml:space="preserve">   Ship Trap    </w:t>
      </w:r>
      <w:r>
        <w:t xml:space="preserve">   Hunting    </w:t>
      </w:r>
      <w:r>
        <w:t xml:space="preserve">   Game    </w:t>
      </w:r>
      <w:r>
        <w:t xml:space="preserve">   Island    </w:t>
      </w:r>
      <w:r>
        <w:t xml:space="preserve">   General Zaroff    </w:t>
      </w:r>
      <w:r>
        <w:t xml:space="preserve">   Rainsford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Most Dangerous Game"</dc:title>
  <dcterms:created xsi:type="dcterms:W3CDTF">2021-10-10T23:52:19Z</dcterms:created>
  <dcterms:modified xsi:type="dcterms:W3CDTF">2021-10-10T23:52:19Z</dcterms:modified>
</cp:coreProperties>
</file>