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Most Dangerous Game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object of a hunt;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overlook, forgive, or disregard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 remarkable as to seem supernatural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adds to one's comfort or convenience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absolutely necessary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deeply regrettable; unfortunate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capable of being touched or felt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 an expression of care or 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intensely devoted and enthusiastic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physical or moral strength; endurance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friendly, pleasant, and easy to talk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escape, especially by means of daring, cleverness, or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uneasy feeling arising from one's conscience or principals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amusingly odd or comical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removing or overcoming suspicion; inspiring confidence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Dangerous Game Vocabulary Review</dc:title>
  <dcterms:created xsi:type="dcterms:W3CDTF">2021-10-11T19:18:25Z</dcterms:created>
  <dcterms:modified xsi:type="dcterms:W3CDTF">2021-10-11T19:18:25Z</dcterms:modified>
</cp:coreProperties>
</file>