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Most Dangerous Game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Palpable    </w:t>
      </w:r>
      <w:r>
        <w:t xml:space="preserve">   Coward    </w:t>
      </w:r>
      <w:r>
        <w:t xml:space="preserve">   Droll    </w:t>
      </w:r>
      <w:r>
        <w:t xml:space="preserve">   Dank    </w:t>
      </w:r>
      <w:r>
        <w:t xml:space="preserve">   Affable    </w:t>
      </w:r>
      <w:r>
        <w:t xml:space="preserve">   General    </w:t>
      </w:r>
      <w:r>
        <w:t xml:space="preserve">   Ivan    </w:t>
      </w:r>
      <w:r>
        <w:t xml:space="preserve">   Rainsford    </w:t>
      </w:r>
      <w:r>
        <w:t xml:space="preserve">   Zaroff    </w:t>
      </w:r>
      <w:r>
        <w:t xml:space="preserve">   Solicitously    </w:t>
      </w:r>
      <w:r>
        <w:t xml:space="preserve">   Quarry    </w:t>
      </w:r>
      <w:r>
        <w:t xml:space="preserve">   Imperative    </w:t>
      </w:r>
      <w:r>
        <w:t xml:space="preserve">   Tangible    </w:t>
      </w:r>
      <w:r>
        <w:t xml:space="preserve">   Uncanny    </w:t>
      </w:r>
      <w:r>
        <w:t xml:space="preserve">   Scruples    </w:t>
      </w:r>
      <w:r>
        <w:t xml:space="preserve">   Condone    </w:t>
      </w:r>
      <w:r>
        <w:t xml:space="preserve">   Cultivated    </w:t>
      </w:r>
      <w:r>
        <w:t xml:space="preserve">   Disarming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Most Dangerous Game </dc:title>
  <dcterms:created xsi:type="dcterms:W3CDTF">2021-10-11T19:18:35Z</dcterms:created>
  <dcterms:modified xsi:type="dcterms:W3CDTF">2021-10-11T19:18:35Z</dcterms:modified>
</cp:coreProperties>
</file>