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Most Wonderful Time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students graduating in our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important thing you are leaving this school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of the song I am going to sing to all my grads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virtual days we have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Activity you need to do more frequently 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you put on to keep from smelling like onions when you sweat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summary of how your school year went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current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Day of the week that Graduation is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Celebrity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Ms. Casey's favorite place to be 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days we have left together in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food people eat 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Month school ends in</w:t>
            </w:r>
          </w:p>
        </w:tc>
      </w:tr>
    </w:tbl>
    <w:p>
      <w:pPr>
        <w:pStyle w:val="WordBankMedium"/>
      </w:pPr>
      <w:r>
        <w:t xml:space="preserve">   June    </w:t>
      </w:r>
      <w:r>
        <w:t xml:space="preserve">   Summer    </w:t>
      </w:r>
      <w:r>
        <w:t xml:space="preserve">   Beach    </w:t>
      </w:r>
      <w:r>
        <w:t xml:space="preserve">   Friday    </w:t>
      </w:r>
      <w:r>
        <w:t xml:space="preserve">   Two    </w:t>
      </w:r>
      <w:r>
        <w:t xml:space="preserve">   Two    </w:t>
      </w:r>
      <w:r>
        <w:t xml:space="preserve">   Final Report Card    </w:t>
      </w:r>
      <w:r>
        <w:t xml:space="preserve">   Seven    </w:t>
      </w:r>
      <w:r>
        <w:t xml:space="preserve">   Wash your butt    </w:t>
      </w:r>
      <w:r>
        <w:t xml:space="preserve">   deodorant    </w:t>
      </w:r>
      <w:r>
        <w:t xml:space="preserve">   BBQ    </w:t>
      </w:r>
      <w:r>
        <w:t xml:space="preserve">   Henry Cavill    </w:t>
      </w:r>
      <w:r>
        <w:t xml:space="preserve">   Bye Bye Bye    </w:t>
      </w:r>
      <w:r>
        <w:t xml:space="preserve">   Knowledge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Wonderful Time of the Year</dc:title>
  <dcterms:created xsi:type="dcterms:W3CDTF">2021-10-11T19:19:26Z</dcterms:created>
  <dcterms:modified xsi:type="dcterms:W3CDTF">2021-10-11T19:19:26Z</dcterms:modified>
</cp:coreProperties>
</file>