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Mouse and The Motorcycle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vacuum    </w:t>
      </w:r>
      <w:r>
        <w:t xml:space="preserve">   Keith    </w:t>
      </w:r>
      <w:r>
        <w:t xml:space="preserve">   carpet    </w:t>
      </w:r>
      <w:r>
        <w:t xml:space="preserve">   trash    </w:t>
      </w:r>
      <w:r>
        <w:t xml:space="preserve">   room    </w:t>
      </w:r>
      <w:r>
        <w:t xml:space="preserve">   cautious    </w:t>
      </w:r>
      <w:r>
        <w:t xml:space="preserve">   Ralph    </w:t>
      </w:r>
      <w:r>
        <w:t xml:space="preserve">   escape    </w:t>
      </w:r>
      <w:r>
        <w:t xml:space="preserve">   hotel    </w:t>
      </w:r>
      <w:r>
        <w:t xml:space="preserve">   ambulance    </w:t>
      </w:r>
      <w:r>
        <w:t xml:space="preserve">   motorcycle    </w:t>
      </w:r>
      <w:r>
        <w:t xml:space="preserve">   reckless    </w:t>
      </w:r>
      <w:r>
        <w:t xml:space="preserve">   race    </w:t>
      </w:r>
      <w:r>
        <w:t xml:space="preserve">   trap    </w:t>
      </w:r>
      <w:r>
        <w:t xml:space="preserve">   aunt    </w:t>
      </w:r>
      <w:r>
        <w:t xml:space="preserve">   Matt    </w:t>
      </w:r>
      <w:r>
        <w:t xml:space="preserve">   surprise    </w:t>
      </w:r>
      <w:r>
        <w:t xml:space="preserve">   poison    </w:t>
      </w:r>
      <w:r>
        <w:t xml:space="preserve">   mouse    </w:t>
      </w:r>
      <w:r>
        <w:t xml:space="preserve">   uncle    </w:t>
      </w:r>
      <w:r>
        <w:t xml:space="preserve">   squeak    </w:t>
      </w:r>
      <w:r>
        <w:t xml:space="preserve">   trouble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Mouse and The Motorcycle Word Search</dc:title>
  <dcterms:created xsi:type="dcterms:W3CDTF">2021-10-11T19:18:08Z</dcterms:created>
  <dcterms:modified xsi:type="dcterms:W3CDTF">2021-10-11T19:18:08Z</dcterms:modified>
</cp:coreProperties>
</file>