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Muppets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Animal    </w:t>
      </w:r>
      <w:r>
        <w:t xml:space="preserve">   Beaker    </w:t>
      </w:r>
      <w:r>
        <w:t xml:space="preserve">   Bunsen Honeydew    </w:t>
      </w:r>
      <w:r>
        <w:t xml:space="preserve">   Dr. Teeth    </w:t>
      </w:r>
      <w:r>
        <w:t xml:space="preserve">   Floyd Pepper    </w:t>
      </w:r>
      <w:r>
        <w:t xml:space="preserve">   Fozzie Bear    </w:t>
      </w:r>
      <w:r>
        <w:t xml:space="preserve">   Gonzo    </w:t>
      </w:r>
      <w:r>
        <w:t xml:space="preserve">   Janice    </w:t>
      </w:r>
      <w:r>
        <w:t xml:space="preserve">   Kermit The Frog    </w:t>
      </w:r>
      <w:r>
        <w:t xml:space="preserve">   Miss Piggy    </w:t>
      </w:r>
      <w:r>
        <w:t xml:space="preserve">   Pepe    </w:t>
      </w:r>
      <w:r>
        <w:t xml:space="preserve">   Rizzo The Rat    </w:t>
      </w:r>
      <w:r>
        <w:t xml:space="preserve">   Rowlf The Dog    </w:t>
      </w:r>
      <w:r>
        <w:t xml:space="preserve">   Sam Eagle    </w:t>
      </w:r>
      <w:r>
        <w:t xml:space="preserve">   Scooter    </w:t>
      </w:r>
      <w:r>
        <w:t xml:space="preserve">   Statler    </w:t>
      </w:r>
      <w:r>
        <w:t xml:space="preserve">   Swedish Chef    </w:t>
      </w:r>
      <w:r>
        <w:t xml:space="preserve">   Waldorf    </w:t>
      </w:r>
      <w:r>
        <w:t xml:space="preserve">   Walter    </w:t>
      </w:r>
      <w:r>
        <w:t xml:space="preserve">   Zoot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Muppets</dc:title>
  <dcterms:created xsi:type="dcterms:W3CDTF">2021-10-11T19:19:06Z</dcterms:created>
  <dcterms:modified xsi:type="dcterms:W3CDTF">2021-10-11T19:19:06Z</dcterms:modified>
</cp:coreProperties>
</file>