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Muscles connecting the upper extremity to the vertebral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Muscle above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Muscle found in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Muscles that act on the lining of the bodies passageways and hollow internal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cause swelling around muscles and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Closes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Opens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muscles that attach to the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Butt muscle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many veins and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major muscles of the back and is responsible for moving and rotating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bulk of the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an organ or tissue protudes through an area of weak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tendon in the 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Attach to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Controls the motion of elbows and shoulders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long, thin, superficial muscle that runs down the length of the thigh in the anterior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muscle then travels down the arm and is connected on to the ulna of the forearm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Muscular System</dc:title>
  <dcterms:created xsi:type="dcterms:W3CDTF">2021-10-11T19:18:16Z</dcterms:created>
  <dcterms:modified xsi:type="dcterms:W3CDTF">2021-10-11T19:18:16Z</dcterms:modified>
</cp:coreProperties>
</file>